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left="5663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2-</w:t>
      </w:r>
      <w:r>
        <w:rPr>
          <w:rFonts w:ascii="Times New Roman" w:eastAsia="Times New Roman" w:hAnsi="Times New Roman" w:cs="Times New Roman"/>
          <w:sz w:val="28"/>
          <w:szCs w:val="28"/>
        </w:rPr>
        <w:t>220</w:t>
      </w:r>
      <w:r>
        <w:rPr>
          <w:rFonts w:ascii="Times New Roman" w:eastAsia="Times New Roman" w:hAnsi="Times New Roman" w:cs="Times New Roman"/>
          <w:sz w:val="28"/>
          <w:szCs w:val="28"/>
        </w:rPr>
        <w:t>-260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-0</w:t>
      </w:r>
      <w:r>
        <w:rPr>
          <w:rFonts w:ascii="Times New Roman" w:eastAsia="Times New Roman" w:hAnsi="Times New Roman" w:cs="Times New Roman"/>
          <w:sz w:val="28"/>
          <w:szCs w:val="28"/>
        </w:rPr>
        <w:t>10614-17</w:t>
      </w:r>
    </w:p>
    <w:p>
      <w:pPr>
        <w:keepNext/>
        <w:spacing w:before="0" w:after="0"/>
        <w:ind w:left="3539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ind w:left="1415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ind w:left="2831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20 фев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раля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«Сургутский центр занятости населения»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Лавровой Анастасии Сергеевне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незаконно полученн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пособия 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ind w:left="424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«Сургутский центр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8602017398)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Лавровой Анастасии Сергеевне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0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Лавровой Анастасии Сергеевн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«Сургутский центр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излишне выплаченное пособие по безработице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6096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Лавровой Анастасии Сергеевны </w:t>
      </w:r>
      <w:r>
        <w:rPr>
          <w:rFonts w:ascii="Times New Roman" w:eastAsia="Times New Roman" w:hAnsi="Times New Roman" w:cs="Times New Roman"/>
          <w:sz w:val="28"/>
          <w:szCs w:val="28"/>
        </w:rPr>
        <w:t>в доход местного бюджета 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февраля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220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0rplc-10">
    <w:name w:val="cat-PassportData grp-10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